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467A5C" w:rsidP="004E11E7">
      <w:pPr>
        <w:pStyle w:val="2"/>
      </w:pPr>
      <w:r>
        <w:rPr>
          <w:lang w:val="ru-RU"/>
        </w:rPr>
        <w:t xml:space="preserve">    </w:t>
      </w:r>
      <w:bookmarkStart w:id="0" w:name="_GoBack"/>
      <w:bookmarkEnd w:id="0"/>
      <w:r w:rsidR="000B1F80" w:rsidRPr="00E65479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0B44D7" w:rsidRPr="000B44D7" w:rsidRDefault="00C03FF1" w:rsidP="000B44D7">
      <w:pPr>
        <w:widowControl w:val="0"/>
        <w:snapToGrid w:val="0"/>
        <w:spacing w:after="0" w:line="240" w:lineRule="auto"/>
        <w:jc w:val="both"/>
        <w:rPr>
          <w:b/>
        </w:rPr>
      </w:pPr>
      <w:r w:rsidRPr="00320E1D">
        <w:rPr>
          <w:rFonts w:ascii="Times New Roman" w:hAnsi="Times New Roman"/>
          <w:b/>
          <w:sz w:val="24"/>
          <w:szCs w:val="24"/>
        </w:rPr>
        <w:t>ДК 021:2015:</w:t>
      </w:r>
      <w:r w:rsidR="00320E1D" w:rsidRPr="00320E1D">
        <w:t xml:space="preserve"> </w:t>
      </w:r>
      <w:r w:rsidR="000B44D7" w:rsidRPr="000B44D7">
        <w:rPr>
          <w:rFonts w:ascii="Times New Roman" w:hAnsi="Times New Roman"/>
          <w:b/>
          <w:sz w:val="24"/>
          <w:szCs w:val="24"/>
        </w:rPr>
        <w:t>03220000-9</w:t>
      </w:r>
      <w:r w:rsidRPr="000B44D7">
        <w:rPr>
          <w:rFonts w:ascii="Times New Roman" w:hAnsi="Times New Roman"/>
          <w:b/>
          <w:sz w:val="24"/>
          <w:szCs w:val="24"/>
        </w:rPr>
        <w:t>–</w:t>
      </w:r>
      <w:r w:rsidRPr="000B44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E1D" w:rsidRPr="000B44D7">
        <w:rPr>
          <w:rFonts w:ascii="Times New Roman" w:hAnsi="Times New Roman"/>
          <w:b/>
          <w:sz w:val="24"/>
          <w:szCs w:val="24"/>
        </w:rPr>
        <w:t> </w:t>
      </w:r>
      <w:r w:rsidR="000B44D7" w:rsidRPr="000B44D7">
        <w:rPr>
          <w:rFonts w:ascii="Times New Roman" w:hAnsi="Times New Roman"/>
          <w:b/>
          <w:color w:val="000000"/>
        </w:rPr>
        <w:t>Овочі, фрукти та горіхи</w:t>
      </w:r>
      <w:r w:rsidR="000B44D7">
        <w:rPr>
          <w:rFonts w:ascii="Times New Roman" w:hAnsi="Times New Roman"/>
          <w:b/>
          <w:color w:val="000000"/>
        </w:rPr>
        <w:t xml:space="preserve"> </w:t>
      </w:r>
      <w:r w:rsidR="000B44D7" w:rsidRPr="000B44D7">
        <w:rPr>
          <w:rFonts w:ascii="Times New Roman" w:hAnsi="Times New Roman"/>
          <w:b/>
          <w:color w:val="000000"/>
        </w:rPr>
        <w:t xml:space="preserve">(ДК 021:2015: 03221112-4 </w:t>
      </w:r>
      <w:r w:rsidR="000B44D7" w:rsidRPr="000B44D7">
        <w:rPr>
          <w:rFonts w:ascii="Times New Roman" w:hAnsi="Times New Roman"/>
          <w:b/>
          <w:color w:val="000000"/>
          <w:lang w:eastAsia="ru-RU"/>
        </w:rPr>
        <w:t xml:space="preserve">морква; </w:t>
      </w:r>
      <w:r w:rsidR="000B44D7" w:rsidRPr="000B44D7">
        <w:rPr>
          <w:rFonts w:ascii="Times New Roman" w:hAnsi="Times New Roman"/>
          <w:b/>
          <w:color w:val="000000"/>
        </w:rPr>
        <w:t xml:space="preserve"> ДК 021:2015: 03221111-7 </w:t>
      </w:r>
      <w:r w:rsidR="000B44D7" w:rsidRPr="000B44D7">
        <w:rPr>
          <w:rFonts w:ascii="Times New Roman" w:hAnsi="Times New Roman"/>
          <w:b/>
          <w:color w:val="000000"/>
          <w:lang w:eastAsia="ru-RU"/>
        </w:rPr>
        <w:t xml:space="preserve">буряк </w:t>
      </w:r>
      <w:r w:rsidR="000B44D7" w:rsidRPr="000B44D7">
        <w:rPr>
          <w:rFonts w:ascii="Times New Roman" w:hAnsi="Times New Roman"/>
          <w:b/>
          <w:color w:val="000000"/>
        </w:rPr>
        <w:t xml:space="preserve"> </w:t>
      </w:r>
      <w:r w:rsidR="000B44D7" w:rsidRPr="000B44D7">
        <w:rPr>
          <w:rFonts w:ascii="Times New Roman" w:hAnsi="Times New Roman"/>
          <w:b/>
          <w:color w:val="000000"/>
          <w:lang w:eastAsia="ru-RU"/>
        </w:rPr>
        <w:t xml:space="preserve">столовий; </w:t>
      </w:r>
      <w:r w:rsidR="000B44D7" w:rsidRPr="000B44D7">
        <w:rPr>
          <w:rFonts w:ascii="Times New Roman" w:hAnsi="Times New Roman"/>
          <w:b/>
          <w:color w:val="000000"/>
        </w:rPr>
        <w:t xml:space="preserve">ДК 021:2015: 03221113-1 </w:t>
      </w:r>
      <w:r w:rsidR="000B44D7" w:rsidRPr="000B44D7">
        <w:rPr>
          <w:rFonts w:ascii="Times New Roman" w:hAnsi="Times New Roman"/>
          <w:b/>
          <w:color w:val="000000"/>
          <w:lang w:eastAsia="ru-RU"/>
        </w:rPr>
        <w:t xml:space="preserve"> цибуля ріпчаста;</w:t>
      </w:r>
      <w:r w:rsidR="000B44D7" w:rsidRPr="000B44D7">
        <w:rPr>
          <w:rFonts w:ascii="Times New Roman" w:hAnsi="Times New Roman"/>
          <w:b/>
          <w:color w:val="000000"/>
        </w:rPr>
        <w:t xml:space="preserve"> ДК 021:2015: 03221410-3 </w:t>
      </w:r>
      <w:r w:rsidR="000B44D7" w:rsidRPr="000B44D7">
        <w:rPr>
          <w:rFonts w:ascii="Times New Roman" w:hAnsi="Times New Roman"/>
          <w:b/>
          <w:color w:val="000000"/>
          <w:lang w:eastAsia="ru-RU"/>
        </w:rPr>
        <w:t>капуста качанна)</w:t>
      </w:r>
    </w:p>
    <w:p w:rsidR="00320E1D" w:rsidRPr="00320E1D" w:rsidRDefault="00320E1D" w:rsidP="000B44D7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1F80" w:rsidRPr="00320E1D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:</w:t>
      </w:r>
      <w:r w:rsidR="00467A5C" w:rsidRPr="00467A5C">
        <w:rPr>
          <w:rFonts w:ascii="Arial" w:hAnsi="Arial" w:cs="Arial"/>
          <w:color w:val="242638"/>
          <w:shd w:val="clear" w:color="auto" w:fill="FFFFFF"/>
        </w:rPr>
        <w:t xml:space="preserve"> </w:t>
      </w:r>
      <w:r w:rsidR="00467A5C">
        <w:rPr>
          <w:rFonts w:ascii="Arial" w:hAnsi="Arial" w:cs="Arial"/>
          <w:color w:val="242638"/>
          <w:shd w:val="clear" w:color="auto" w:fill="FFFFFF"/>
        </w:rPr>
        <w:t>UA-2023-10-13-013218-a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740461" w:rsidRPr="00C03FF1" w:rsidRDefault="00740461" w:rsidP="0074046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0461" w:rsidRPr="00C03FF1" w:rsidRDefault="00740461" w:rsidP="00740461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461" w:rsidRDefault="00740461" w:rsidP="007404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b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740461" w:rsidRDefault="00740461" w:rsidP="007404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479" w:rsidRPr="00320E1D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0E1D" w:rsidRDefault="00320E1D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A5C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467A5C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467A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050F1" w:rsidRPr="00467A5C">
        <w:rPr>
          <w:rFonts w:ascii="Times New Roman" w:eastAsia="Times New Roman" w:hAnsi="Times New Roman"/>
          <w:sz w:val="24"/>
          <w:szCs w:val="24"/>
          <w:lang w:eastAsia="ru-RU"/>
        </w:rPr>
        <w:t>970 940,00</w:t>
      </w:r>
      <w:r w:rsidR="00DD4E4A" w:rsidRPr="00467A5C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</w:t>
      </w:r>
      <w:r w:rsidR="00C754CA" w:rsidRPr="00467A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4E4A" w:rsidRPr="00467A5C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Default="004D4C9B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320E1D" w:rsidRPr="00C03FF1" w:rsidRDefault="00320E1D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4D7" w:rsidRDefault="006C7939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0B44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44D7" w:rsidRDefault="000B44D7" w:rsidP="000B44D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</w:t>
      </w:r>
      <w:r w:rsidRPr="00283552">
        <w:rPr>
          <w:rFonts w:ascii="Times New Roman" w:hAnsi="Times New Roman"/>
          <w:color w:val="000000"/>
          <w:lang w:eastAsia="ru-RU"/>
        </w:rPr>
        <w:t>орква</w:t>
      </w:r>
      <w:r>
        <w:rPr>
          <w:rFonts w:ascii="Times New Roman" w:hAnsi="Times New Roman"/>
          <w:color w:val="000000"/>
          <w:lang w:eastAsia="ru-RU"/>
        </w:rPr>
        <w:t xml:space="preserve"> – </w:t>
      </w:r>
      <w:r w:rsidR="006A407B">
        <w:rPr>
          <w:rFonts w:ascii="Times New Roman" w:hAnsi="Times New Roman"/>
          <w:color w:val="000000"/>
          <w:lang w:eastAsia="ru-RU"/>
        </w:rPr>
        <w:t>30</w:t>
      </w:r>
      <w:r>
        <w:rPr>
          <w:rFonts w:ascii="Times New Roman" w:hAnsi="Times New Roman"/>
          <w:color w:val="000000"/>
          <w:lang w:eastAsia="ru-RU"/>
        </w:rPr>
        <w:t>000 кг.</w:t>
      </w:r>
      <w:r w:rsidRPr="00283552">
        <w:rPr>
          <w:rFonts w:ascii="Times New Roman" w:hAnsi="Times New Roman"/>
          <w:color w:val="000000"/>
          <w:lang w:eastAsia="ru-RU"/>
        </w:rPr>
        <w:t>;</w:t>
      </w:r>
    </w:p>
    <w:p w:rsidR="000B44D7" w:rsidRDefault="000B44D7" w:rsidP="000B44D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r w:rsidRPr="00283552">
        <w:rPr>
          <w:rFonts w:ascii="Times New Roman" w:hAnsi="Times New Roman"/>
          <w:color w:val="000000"/>
          <w:lang w:eastAsia="ru-RU"/>
        </w:rPr>
        <w:t xml:space="preserve">уряк </w:t>
      </w:r>
      <w:r w:rsidRPr="00283552">
        <w:rPr>
          <w:rFonts w:ascii="Times New Roman" w:hAnsi="Times New Roman"/>
          <w:color w:val="000000"/>
        </w:rPr>
        <w:t xml:space="preserve"> </w:t>
      </w:r>
      <w:r w:rsidRPr="00283552">
        <w:rPr>
          <w:rFonts w:ascii="Times New Roman" w:hAnsi="Times New Roman"/>
          <w:color w:val="000000"/>
          <w:lang w:eastAsia="ru-RU"/>
        </w:rPr>
        <w:t>столовий</w:t>
      </w:r>
      <w:r>
        <w:rPr>
          <w:rFonts w:ascii="Times New Roman" w:hAnsi="Times New Roman"/>
          <w:color w:val="000000"/>
          <w:lang w:eastAsia="ru-RU"/>
        </w:rPr>
        <w:t xml:space="preserve"> – 1</w:t>
      </w:r>
      <w:r w:rsidR="006A407B">
        <w:rPr>
          <w:rFonts w:ascii="Times New Roman" w:hAnsi="Times New Roman"/>
          <w:color w:val="000000"/>
          <w:lang w:eastAsia="ru-RU"/>
        </w:rPr>
        <w:t>2</w:t>
      </w:r>
      <w:r>
        <w:rPr>
          <w:rFonts w:ascii="Times New Roman" w:hAnsi="Times New Roman"/>
          <w:color w:val="000000"/>
          <w:lang w:eastAsia="ru-RU"/>
        </w:rPr>
        <w:t>000 кг.</w:t>
      </w:r>
      <w:r w:rsidRPr="00283552">
        <w:rPr>
          <w:rFonts w:ascii="Times New Roman" w:hAnsi="Times New Roman"/>
          <w:color w:val="000000"/>
          <w:lang w:eastAsia="ru-RU"/>
        </w:rPr>
        <w:t xml:space="preserve">; </w:t>
      </w:r>
    </w:p>
    <w:p w:rsidR="000B44D7" w:rsidRDefault="000B44D7" w:rsidP="000B44D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</w:t>
      </w:r>
      <w:r w:rsidRPr="00283552">
        <w:rPr>
          <w:rFonts w:ascii="Times New Roman" w:hAnsi="Times New Roman"/>
          <w:color w:val="000000"/>
          <w:lang w:eastAsia="ru-RU"/>
        </w:rPr>
        <w:t>ибуля ріпчаста</w:t>
      </w:r>
      <w:r>
        <w:rPr>
          <w:rFonts w:ascii="Times New Roman" w:hAnsi="Times New Roman"/>
          <w:color w:val="000000"/>
          <w:lang w:eastAsia="ru-RU"/>
        </w:rPr>
        <w:t xml:space="preserve"> –</w:t>
      </w:r>
      <w:r w:rsidR="006A407B">
        <w:rPr>
          <w:rFonts w:ascii="Times New Roman" w:hAnsi="Times New Roman"/>
          <w:color w:val="000000"/>
          <w:lang w:eastAsia="ru-RU"/>
        </w:rPr>
        <w:t>3</w:t>
      </w:r>
      <w:r>
        <w:rPr>
          <w:rFonts w:ascii="Times New Roman" w:hAnsi="Times New Roman"/>
          <w:color w:val="000000"/>
          <w:lang w:eastAsia="ru-RU"/>
        </w:rPr>
        <w:t>0000 кг.</w:t>
      </w:r>
      <w:r w:rsidRPr="00283552">
        <w:rPr>
          <w:rFonts w:ascii="Times New Roman" w:hAnsi="Times New Roman"/>
          <w:color w:val="000000"/>
          <w:lang w:eastAsia="ru-RU"/>
        </w:rPr>
        <w:t>;</w:t>
      </w:r>
    </w:p>
    <w:p w:rsidR="000B44D7" w:rsidRDefault="000B44D7" w:rsidP="000B44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К</w:t>
      </w:r>
      <w:r w:rsidRPr="00283552">
        <w:rPr>
          <w:rFonts w:ascii="Times New Roman" w:hAnsi="Times New Roman"/>
          <w:color w:val="000000"/>
          <w:lang w:eastAsia="ru-RU"/>
        </w:rPr>
        <w:t>апуста качанна</w:t>
      </w:r>
      <w:r>
        <w:rPr>
          <w:rFonts w:ascii="Times New Roman" w:hAnsi="Times New Roman"/>
          <w:color w:val="000000"/>
          <w:lang w:eastAsia="ru-RU"/>
        </w:rPr>
        <w:t xml:space="preserve"> – </w:t>
      </w:r>
      <w:r w:rsidR="006A407B">
        <w:rPr>
          <w:rFonts w:ascii="Times New Roman" w:hAnsi="Times New Roman"/>
          <w:color w:val="000000"/>
          <w:lang w:eastAsia="ru-RU"/>
        </w:rPr>
        <w:t>16</w:t>
      </w:r>
      <w:r>
        <w:rPr>
          <w:rFonts w:ascii="Times New Roman" w:hAnsi="Times New Roman"/>
          <w:color w:val="000000"/>
          <w:lang w:eastAsia="ru-RU"/>
        </w:rPr>
        <w:t>000 кг.</w:t>
      </w:r>
    </w:p>
    <w:p w:rsidR="000B44D7" w:rsidRDefault="000B44D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5FC3" w:rsidRPr="00C03FF1" w:rsidRDefault="00105FC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373" w:rsidRDefault="00B1237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4D7" w:rsidRDefault="000B44D7" w:rsidP="000B4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8449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1454"/>
        <w:gridCol w:w="1892"/>
        <w:gridCol w:w="1559"/>
        <w:gridCol w:w="1843"/>
        <w:gridCol w:w="1701"/>
      </w:tblGrid>
      <w:tr w:rsidR="003E4350" w:rsidTr="00740461">
        <w:tc>
          <w:tcPr>
            <w:tcW w:w="1454" w:type="dxa"/>
          </w:tcPr>
          <w:p w:rsidR="003E4350" w:rsidRDefault="003E4350" w:rsidP="009A2D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350" w:rsidRDefault="003E4350" w:rsidP="009A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3E4350" w:rsidRDefault="003E4350" w:rsidP="009A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Ц1</w:t>
            </w:r>
          </w:p>
        </w:tc>
        <w:tc>
          <w:tcPr>
            <w:tcW w:w="1559" w:type="dxa"/>
          </w:tcPr>
          <w:p w:rsidR="003E4350" w:rsidRDefault="003E4350" w:rsidP="009A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Ц2</w:t>
            </w:r>
          </w:p>
        </w:tc>
        <w:tc>
          <w:tcPr>
            <w:tcW w:w="1843" w:type="dxa"/>
          </w:tcPr>
          <w:p w:rsidR="003E4350" w:rsidRDefault="003E4350" w:rsidP="009A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Ц3</w:t>
            </w:r>
          </w:p>
        </w:tc>
        <w:tc>
          <w:tcPr>
            <w:tcW w:w="1701" w:type="dxa"/>
          </w:tcPr>
          <w:p w:rsidR="003E4350" w:rsidRDefault="003E4350" w:rsidP="009A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350" w:rsidTr="00740461">
        <w:tc>
          <w:tcPr>
            <w:tcW w:w="1454" w:type="dxa"/>
          </w:tcPr>
          <w:p w:rsidR="003E4350" w:rsidRDefault="003E4350" w:rsidP="009B7E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283552">
              <w:rPr>
                <w:rFonts w:ascii="Times New Roman" w:hAnsi="Times New Roman"/>
                <w:color w:val="000000"/>
                <w:lang w:eastAsia="ru-RU"/>
              </w:rPr>
              <w:t>орква</w:t>
            </w:r>
            <w:r w:rsidR="00467A5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59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4350" w:rsidTr="00740461">
        <w:tc>
          <w:tcPr>
            <w:tcW w:w="1454" w:type="dxa"/>
          </w:tcPr>
          <w:p w:rsidR="003E4350" w:rsidRDefault="00A85D97" w:rsidP="009B7E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892" w:type="dxa"/>
          </w:tcPr>
          <w:p w:rsidR="003E4350" w:rsidRPr="00E91383" w:rsidRDefault="00467A5C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5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https://prozorro.gov.ua/tender/UA-2023-09-19-015595-a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E4350" w:rsidRPr="00E91383" w:rsidRDefault="00467A5C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6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https://prozorro.gov.ua/tender/UA-2023-09-15-003171-a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E4350" w:rsidRPr="00E91383" w:rsidRDefault="00467A5C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7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https://prozorro.gov.ua/tender/UA-2023-08-23-001057-a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4350" w:rsidTr="00740461">
        <w:tc>
          <w:tcPr>
            <w:tcW w:w="1454" w:type="dxa"/>
          </w:tcPr>
          <w:p w:rsidR="003E4350" w:rsidRDefault="003E4350" w:rsidP="009B7E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283552">
              <w:rPr>
                <w:rFonts w:ascii="Times New Roman" w:hAnsi="Times New Roman"/>
                <w:color w:val="000000"/>
                <w:lang w:eastAsia="ru-RU"/>
              </w:rPr>
              <w:t xml:space="preserve">уряк </w:t>
            </w:r>
            <w:r w:rsidRPr="0028355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92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1559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3E4350" w:rsidRPr="00E91383" w:rsidRDefault="003F1EAD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3E4350" w:rsidTr="00740461">
        <w:tc>
          <w:tcPr>
            <w:tcW w:w="1454" w:type="dxa"/>
          </w:tcPr>
          <w:p w:rsidR="003E4350" w:rsidRDefault="00BD2A1F" w:rsidP="008623E4">
            <w:pPr>
              <w:widowControl w:val="0"/>
              <w:snapToGrid w:val="0"/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1892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8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https://prozorro.gov.ua/tender/UA-2023-09-19-015595-a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9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https://prozorro.gov.ua/tender/UA-2023-09-15-003171-a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0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https://prozorro.gov.ua/tender/UA-2023-08-23-001057-a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1" w:history="1">
              <w:r w:rsidR="003F1EAD" w:rsidRPr="006D1F7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https://vostorg.zakaz.ua/uk/products/ovochi-buriak-ukrayina--vostorg00000029288972/</w:t>
              </w:r>
            </w:hyperlink>
            <w:r w:rsidR="003F1E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E4350" w:rsidTr="00740461">
        <w:tc>
          <w:tcPr>
            <w:tcW w:w="1454" w:type="dxa"/>
          </w:tcPr>
          <w:p w:rsidR="003E4350" w:rsidRDefault="003E4350" w:rsidP="009B7E6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Ц</w:t>
            </w:r>
            <w:r w:rsidRPr="00283552">
              <w:rPr>
                <w:rFonts w:ascii="Times New Roman" w:hAnsi="Times New Roman"/>
                <w:color w:val="000000"/>
                <w:lang w:eastAsia="ru-RU"/>
              </w:rPr>
              <w:t xml:space="preserve">ибуля </w:t>
            </w:r>
          </w:p>
        </w:tc>
        <w:tc>
          <w:tcPr>
            <w:tcW w:w="1892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59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</w:tcPr>
          <w:p w:rsidR="003E4350" w:rsidRPr="00E91383" w:rsidRDefault="003F1EAD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1701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4350" w:rsidTr="00740461">
        <w:tc>
          <w:tcPr>
            <w:tcW w:w="1454" w:type="dxa"/>
          </w:tcPr>
          <w:p w:rsidR="003E4350" w:rsidRDefault="00A85D97" w:rsidP="003E435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1892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2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https://prozorro.gov.ua/tender/UA-2023-09-19-015595-a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3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https://prozorro.gov.ua/tender/UA-2023-09-15-003171-a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E4350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4" w:history="1">
              <w:r w:rsidR="003F1EAD" w:rsidRPr="006D1F7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https://vostorg.zakaz.ua/uk/products/ovochi-tsibulia-ukrayina--vostorg00000029289684/?gclid=EAIaIQobChMIscCL4-zvgQMVfJGDBx0miwmAEAQYBCABEgLm_vD_BwE</w:t>
              </w:r>
            </w:hyperlink>
          </w:p>
          <w:p w:rsidR="003F1EAD" w:rsidRPr="00E91383" w:rsidRDefault="003F1EAD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E4350" w:rsidRPr="00E91383" w:rsidRDefault="003E4350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4350" w:rsidTr="00740461">
        <w:tc>
          <w:tcPr>
            <w:tcW w:w="1454" w:type="dxa"/>
          </w:tcPr>
          <w:p w:rsidR="003E4350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283552">
              <w:rPr>
                <w:rFonts w:ascii="Times New Roman" w:hAnsi="Times New Roman"/>
                <w:color w:val="000000"/>
                <w:lang w:eastAsia="ru-RU"/>
              </w:rPr>
              <w:t>апуста качанна</w:t>
            </w:r>
          </w:p>
        </w:tc>
        <w:tc>
          <w:tcPr>
            <w:tcW w:w="1892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559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8,60</w:t>
            </w:r>
          </w:p>
        </w:tc>
        <w:tc>
          <w:tcPr>
            <w:tcW w:w="1843" w:type="dxa"/>
          </w:tcPr>
          <w:p w:rsidR="003E4350" w:rsidRPr="00E91383" w:rsidRDefault="003E4350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3E4350" w:rsidRPr="00E91383" w:rsidRDefault="003F1EAD" w:rsidP="009B7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3E4350" w:rsidTr="00740461">
        <w:tc>
          <w:tcPr>
            <w:tcW w:w="1454" w:type="dxa"/>
          </w:tcPr>
          <w:p w:rsidR="003E4350" w:rsidRDefault="00A85D97" w:rsidP="003E43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1892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5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https://prozorro.gov.ua/tender/UA-2023-09-19-015595-a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6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https://prozorro.gov.ua/tender/UA-2023-09-15-003171-a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7" w:history="1">
              <w:r w:rsidR="003E4350" w:rsidRPr="0016301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https://prozorro.gov.ua/tender/UA-2023-08-23-001057-a</w:t>
              </w:r>
            </w:hyperlink>
            <w:r w:rsidR="003E43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E4350" w:rsidRPr="00E91383" w:rsidRDefault="00467A5C" w:rsidP="003E4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18" w:history="1">
              <w:r w:rsidR="003F1EAD" w:rsidRPr="006D1F70">
                <w:rPr>
                  <w:rStyle w:val="a6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https://vostorg.zakaz.ua/uk/products/ovochi-kapusta-ukrayina--vostorg00000029288984/</w:t>
              </w:r>
            </w:hyperlink>
            <w:r w:rsidR="003F1E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0B44D7" w:rsidRDefault="000B44D7" w:rsidP="000B44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69F" w:rsidRDefault="00CA669F" w:rsidP="000B44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54545"/>
          <w:sz w:val="19"/>
          <w:szCs w:val="19"/>
        </w:rPr>
      </w:pPr>
    </w:p>
    <w:p w:rsidR="003F1EAD" w:rsidRDefault="003F1EAD" w:rsidP="000B44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54545"/>
          <w:sz w:val="19"/>
          <w:szCs w:val="19"/>
        </w:rPr>
      </w:pPr>
    </w:p>
    <w:p w:rsidR="003F1EAD" w:rsidRDefault="003F1EAD" w:rsidP="000B44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54545"/>
          <w:sz w:val="19"/>
          <w:szCs w:val="19"/>
        </w:rPr>
      </w:pPr>
    </w:p>
    <w:p w:rsidR="00556234" w:rsidRDefault="00556234" w:rsidP="00556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556234" w:rsidRDefault="00556234" w:rsidP="00556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</w:t>
      </w:r>
    </w:p>
    <w:p w:rsidR="00556234" w:rsidRDefault="00556234" w:rsidP="00556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234" w:rsidRPr="00C03FF1" w:rsidRDefault="00556234" w:rsidP="00556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овочів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:rsidR="00556234" w:rsidRDefault="00556234" w:rsidP="00556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x V</w:t>
      </w:r>
    </w:p>
    <w:p w:rsidR="00556234" w:rsidRDefault="00556234" w:rsidP="0055623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</w:t>
      </w:r>
      <w:r w:rsidRPr="00283552">
        <w:rPr>
          <w:rFonts w:ascii="Times New Roman" w:hAnsi="Times New Roman"/>
          <w:color w:val="000000"/>
          <w:lang w:eastAsia="ru-RU"/>
        </w:rPr>
        <w:t>орква</w:t>
      </w:r>
      <w:r>
        <w:rPr>
          <w:rFonts w:ascii="Times New Roman" w:hAnsi="Times New Roman"/>
          <w:color w:val="000000"/>
          <w:lang w:eastAsia="ru-RU"/>
        </w:rPr>
        <w:t xml:space="preserve"> – </w:t>
      </w:r>
      <w:r w:rsidR="00BD2A1F">
        <w:rPr>
          <w:rFonts w:ascii="Times New Roman" w:hAnsi="Times New Roman"/>
          <w:color w:val="000000"/>
          <w:lang w:eastAsia="ru-RU"/>
        </w:rPr>
        <w:t>9,67</w:t>
      </w:r>
      <w:r>
        <w:rPr>
          <w:rFonts w:ascii="Times New Roman" w:hAnsi="Times New Roman"/>
          <w:color w:val="000000"/>
          <w:lang w:eastAsia="ru-RU"/>
        </w:rPr>
        <w:t xml:space="preserve"> х </w:t>
      </w:r>
      <w:r w:rsidR="006A407B">
        <w:rPr>
          <w:rFonts w:ascii="Times New Roman" w:hAnsi="Times New Roman"/>
          <w:color w:val="000000"/>
          <w:lang w:eastAsia="ru-RU"/>
        </w:rPr>
        <w:t>30</w:t>
      </w:r>
      <w:r>
        <w:rPr>
          <w:rFonts w:ascii="Times New Roman" w:hAnsi="Times New Roman"/>
          <w:color w:val="000000"/>
          <w:lang w:eastAsia="ru-RU"/>
        </w:rPr>
        <w:t xml:space="preserve">000 = </w:t>
      </w:r>
      <w:r w:rsidR="00BD2A1F">
        <w:rPr>
          <w:rFonts w:ascii="Times New Roman" w:hAnsi="Times New Roman"/>
          <w:color w:val="000000"/>
          <w:lang w:eastAsia="ru-RU"/>
        </w:rPr>
        <w:t>290100</w:t>
      </w:r>
      <w:r w:rsidR="006A407B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 грн.</w:t>
      </w:r>
      <w:r w:rsidRPr="00283552">
        <w:rPr>
          <w:rFonts w:ascii="Times New Roman" w:hAnsi="Times New Roman"/>
          <w:color w:val="000000"/>
          <w:lang w:eastAsia="ru-RU"/>
        </w:rPr>
        <w:t>;</w:t>
      </w:r>
    </w:p>
    <w:p w:rsidR="00556234" w:rsidRDefault="00556234" w:rsidP="0055623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</w:t>
      </w:r>
      <w:r w:rsidRPr="00283552">
        <w:rPr>
          <w:rFonts w:ascii="Times New Roman" w:hAnsi="Times New Roman"/>
          <w:color w:val="000000"/>
          <w:lang w:eastAsia="ru-RU"/>
        </w:rPr>
        <w:t xml:space="preserve">уряк </w:t>
      </w:r>
      <w:r w:rsidRPr="00283552">
        <w:rPr>
          <w:rFonts w:ascii="Times New Roman" w:hAnsi="Times New Roman"/>
          <w:color w:val="000000"/>
        </w:rPr>
        <w:t xml:space="preserve"> </w:t>
      </w:r>
      <w:r w:rsidRPr="00283552">
        <w:rPr>
          <w:rFonts w:ascii="Times New Roman" w:hAnsi="Times New Roman"/>
          <w:color w:val="000000"/>
          <w:lang w:eastAsia="ru-RU"/>
        </w:rPr>
        <w:t>столовий</w:t>
      </w:r>
      <w:r>
        <w:rPr>
          <w:rFonts w:ascii="Times New Roman" w:hAnsi="Times New Roman"/>
          <w:color w:val="000000"/>
          <w:lang w:eastAsia="ru-RU"/>
        </w:rPr>
        <w:t xml:space="preserve"> 9,</w:t>
      </w:r>
      <w:r w:rsidR="00BD2A1F">
        <w:rPr>
          <w:rFonts w:ascii="Times New Roman" w:hAnsi="Times New Roman"/>
          <w:color w:val="000000"/>
          <w:lang w:eastAsia="ru-RU"/>
        </w:rPr>
        <w:t>12</w:t>
      </w:r>
      <w:r>
        <w:rPr>
          <w:rFonts w:ascii="Times New Roman" w:hAnsi="Times New Roman"/>
          <w:color w:val="000000"/>
          <w:lang w:eastAsia="ru-RU"/>
        </w:rPr>
        <w:t xml:space="preserve"> х </w:t>
      </w:r>
      <w:r w:rsidR="006A407B">
        <w:rPr>
          <w:rFonts w:ascii="Times New Roman" w:hAnsi="Times New Roman"/>
          <w:color w:val="000000"/>
          <w:lang w:eastAsia="ru-RU"/>
        </w:rPr>
        <w:t>12</w:t>
      </w:r>
      <w:r>
        <w:rPr>
          <w:rFonts w:ascii="Times New Roman" w:hAnsi="Times New Roman"/>
          <w:color w:val="000000"/>
          <w:lang w:eastAsia="ru-RU"/>
        </w:rPr>
        <w:t xml:space="preserve"> 000 = </w:t>
      </w:r>
      <w:r w:rsidR="006A407B">
        <w:rPr>
          <w:rFonts w:ascii="Times New Roman" w:hAnsi="Times New Roman"/>
          <w:color w:val="000000"/>
          <w:lang w:eastAsia="ru-RU"/>
        </w:rPr>
        <w:t xml:space="preserve"> </w:t>
      </w:r>
      <w:r w:rsidR="00BD2A1F">
        <w:rPr>
          <w:rFonts w:ascii="Times New Roman" w:hAnsi="Times New Roman"/>
          <w:color w:val="000000"/>
          <w:lang w:eastAsia="ru-RU"/>
        </w:rPr>
        <w:t>109440</w:t>
      </w:r>
      <w:r>
        <w:rPr>
          <w:rFonts w:ascii="Times New Roman" w:hAnsi="Times New Roman"/>
          <w:color w:val="000000"/>
          <w:lang w:eastAsia="ru-RU"/>
        </w:rPr>
        <w:t xml:space="preserve"> грн.</w:t>
      </w:r>
      <w:r w:rsidRPr="00283552">
        <w:rPr>
          <w:rFonts w:ascii="Times New Roman" w:hAnsi="Times New Roman"/>
          <w:color w:val="000000"/>
          <w:lang w:eastAsia="ru-RU"/>
        </w:rPr>
        <w:t xml:space="preserve">; </w:t>
      </w:r>
    </w:p>
    <w:p w:rsidR="00556234" w:rsidRDefault="00556234" w:rsidP="0055623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</w:t>
      </w:r>
      <w:r w:rsidRPr="00283552">
        <w:rPr>
          <w:rFonts w:ascii="Times New Roman" w:hAnsi="Times New Roman"/>
          <w:color w:val="000000"/>
          <w:lang w:eastAsia="ru-RU"/>
        </w:rPr>
        <w:t>ибуля ріпчаста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="006A407B">
        <w:rPr>
          <w:rFonts w:ascii="Times New Roman" w:hAnsi="Times New Roman"/>
          <w:color w:val="000000"/>
          <w:lang w:eastAsia="ru-RU"/>
        </w:rPr>
        <w:t>1</w:t>
      </w:r>
      <w:r w:rsidR="00BD2A1F">
        <w:rPr>
          <w:rFonts w:ascii="Times New Roman" w:hAnsi="Times New Roman"/>
          <w:color w:val="000000"/>
          <w:lang w:eastAsia="ru-RU"/>
        </w:rPr>
        <w:t>4,30</w:t>
      </w:r>
      <w:r w:rsidR="006A407B">
        <w:rPr>
          <w:rFonts w:ascii="Times New Roman" w:hAnsi="Times New Roman"/>
          <w:color w:val="000000"/>
          <w:lang w:eastAsia="ru-RU"/>
        </w:rPr>
        <w:t xml:space="preserve"> х 3</w:t>
      </w:r>
      <w:r>
        <w:rPr>
          <w:rFonts w:ascii="Times New Roman" w:hAnsi="Times New Roman"/>
          <w:color w:val="000000"/>
          <w:lang w:eastAsia="ru-RU"/>
        </w:rPr>
        <w:t>0 000 =</w:t>
      </w:r>
      <w:r w:rsidR="006A407B">
        <w:rPr>
          <w:rFonts w:ascii="Times New Roman" w:hAnsi="Times New Roman"/>
          <w:color w:val="000000"/>
          <w:lang w:eastAsia="ru-RU"/>
        </w:rPr>
        <w:t xml:space="preserve">  </w:t>
      </w:r>
      <w:r w:rsidR="00BD2A1F">
        <w:rPr>
          <w:rFonts w:ascii="Times New Roman" w:hAnsi="Times New Roman"/>
          <w:color w:val="000000"/>
          <w:lang w:eastAsia="ru-RU"/>
        </w:rPr>
        <w:t>429000</w:t>
      </w:r>
      <w:r>
        <w:rPr>
          <w:rFonts w:ascii="Times New Roman" w:hAnsi="Times New Roman"/>
          <w:color w:val="000000"/>
          <w:lang w:eastAsia="ru-RU"/>
        </w:rPr>
        <w:t xml:space="preserve"> грн.</w:t>
      </w:r>
      <w:r w:rsidRPr="00283552">
        <w:rPr>
          <w:rFonts w:ascii="Times New Roman" w:hAnsi="Times New Roman"/>
          <w:color w:val="000000"/>
          <w:lang w:eastAsia="ru-RU"/>
        </w:rPr>
        <w:t>;</w:t>
      </w:r>
    </w:p>
    <w:p w:rsidR="00556234" w:rsidRDefault="00556234" w:rsidP="00556234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>К</w:t>
      </w:r>
      <w:r w:rsidRPr="00283552">
        <w:rPr>
          <w:rFonts w:ascii="Times New Roman" w:hAnsi="Times New Roman"/>
          <w:color w:val="000000"/>
          <w:lang w:eastAsia="ru-RU"/>
        </w:rPr>
        <w:t>апуста качанна</w:t>
      </w:r>
      <w:r w:rsidR="00BD2A1F">
        <w:rPr>
          <w:rFonts w:ascii="Times New Roman" w:hAnsi="Times New Roman"/>
          <w:color w:val="000000"/>
          <w:lang w:eastAsia="ru-RU"/>
        </w:rPr>
        <w:t xml:space="preserve"> 8,90</w:t>
      </w:r>
      <w:r>
        <w:rPr>
          <w:rFonts w:ascii="Times New Roman" w:hAnsi="Times New Roman"/>
          <w:color w:val="000000"/>
          <w:lang w:eastAsia="ru-RU"/>
        </w:rPr>
        <w:t xml:space="preserve"> х </w:t>
      </w:r>
      <w:r w:rsidR="006A407B">
        <w:rPr>
          <w:rFonts w:ascii="Times New Roman" w:hAnsi="Times New Roman"/>
          <w:color w:val="000000"/>
          <w:lang w:eastAsia="ru-RU"/>
        </w:rPr>
        <w:t>16</w:t>
      </w:r>
      <w:r>
        <w:rPr>
          <w:rFonts w:ascii="Times New Roman" w:hAnsi="Times New Roman"/>
          <w:color w:val="000000"/>
          <w:lang w:eastAsia="ru-RU"/>
        </w:rPr>
        <w:t xml:space="preserve"> 000 = </w:t>
      </w:r>
      <w:r w:rsidR="006A407B">
        <w:rPr>
          <w:rFonts w:ascii="Times New Roman" w:hAnsi="Times New Roman"/>
          <w:color w:val="000000"/>
          <w:lang w:eastAsia="ru-RU"/>
        </w:rPr>
        <w:t xml:space="preserve">   </w:t>
      </w:r>
      <w:r w:rsidR="00BD2A1F">
        <w:rPr>
          <w:rFonts w:ascii="Times New Roman" w:hAnsi="Times New Roman"/>
          <w:color w:val="000000"/>
          <w:lang w:eastAsia="ru-RU"/>
        </w:rPr>
        <w:t>142400</w:t>
      </w:r>
      <w:r>
        <w:rPr>
          <w:rFonts w:ascii="Times New Roman" w:hAnsi="Times New Roman"/>
          <w:color w:val="000000"/>
          <w:lang w:eastAsia="ru-RU"/>
        </w:rPr>
        <w:t xml:space="preserve"> грн.</w:t>
      </w:r>
    </w:p>
    <w:p w:rsidR="00556234" w:rsidRDefault="00556234" w:rsidP="005562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РАЗОМ - </w:t>
      </w:r>
      <w:r w:rsidR="006A407B">
        <w:rPr>
          <w:rFonts w:ascii="Times New Roman" w:hAnsi="Times New Roman"/>
          <w:color w:val="000000"/>
          <w:lang w:eastAsia="ru-RU"/>
        </w:rPr>
        <w:t xml:space="preserve">   </w:t>
      </w:r>
      <w:r w:rsidR="00BD2A1F">
        <w:rPr>
          <w:rFonts w:ascii="Times New Roman" w:hAnsi="Times New Roman"/>
          <w:color w:val="000000"/>
          <w:lang w:eastAsia="ru-RU"/>
        </w:rPr>
        <w:t>970940</w:t>
      </w:r>
      <w:r w:rsidRPr="00320E1D">
        <w:rPr>
          <w:rFonts w:ascii="Times New Roman" w:eastAsia="Times New Roman" w:hAnsi="Times New Roman"/>
          <w:sz w:val="24"/>
          <w:szCs w:val="24"/>
          <w:lang w:eastAsia="ru-RU"/>
        </w:rPr>
        <w:t>,00 грн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1EAD" w:rsidRDefault="003F1EAD" w:rsidP="000B44D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54545"/>
          <w:sz w:val="19"/>
          <w:szCs w:val="19"/>
        </w:rPr>
      </w:pPr>
    </w:p>
    <w:sectPr w:rsidR="003F1EAD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4AE"/>
    <w:rsid w:val="000B1F80"/>
    <w:rsid w:val="000B44D7"/>
    <w:rsid w:val="000C58C4"/>
    <w:rsid w:val="000D292C"/>
    <w:rsid w:val="000D4E09"/>
    <w:rsid w:val="00105FC3"/>
    <w:rsid w:val="001149A0"/>
    <w:rsid w:val="00137264"/>
    <w:rsid w:val="00146C3E"/>
    <w:rsid w:val="0015274D"/>
    <w:rsid w:val="001668BF"/>
    <w:rsid w:val="0018336A"/>
    <w:rsid w:val="00197F09"/>
    <w:rsid w:val="001E4591"/>
    <w:rsid w:val="001E6729"/>
    <w:rsid w:val="001F3A51"/>
    <w:rsid w:val="00204038"/>
    <w:rsid w:val="00214C14"/>
    <w:rsid w:val="00222D54"/>
    <w:rsid w:val="002455B7"/>
    <w:rsid w:val="002F7D8B"/>
    <w:rsid w:val="00320E1D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3A6DE3"/>
    <w:rsid w:val="003E3881"/>
    <w:rsid w:val="003E4350"/>
    <w:rsid w:val="003F1EAD"/>
    <w:rsid w:val="00467A5C"/>
    <w:rsid w:val="00482B0F"/>
    <w:rsid w:val="00491210"/>
    <w:rsid w:val="004D4C9B"/>
    <w:rsid w:val="004E11E7"/>
    <w:rsid w:val="005412BE"/>
    <w:rsid w:val="00556234"/>
    <w:rsid w:val="005621FD"/>
    <w:rsid w:val="00575E3F"/>
    <w:rsid w:val="00595B53"/>
    <w:rsid w:val="005C05BE"/>
    <w:rsid w:val="005E4425"/>
    <w:rsid w:val="006065A6"/>
    <w:rsid w:val="006078E6"/>
    <w:rsid w:val="006124A8"/>
    <w:rsid w:val="00640F7B"/>
    <w:rsid w:val="006452BC"/>
    <w:rsid w:val="00653CE2"/>
    <w:rsid w:val="00661C3C"/>
    <w:rsid w:val="00686206"/>
    <w:rsid w:val="00691B46"/>
    <w:rsid w:val="00696B51"/>
    <w:rsid w:val="006A1BE5"/>
    <w:rsid w:val="006A407B"/>
    <w:rsid w:val="006C7939"/>
    <w:rsid w:val="006D6144"/>
    <w:rsid w:val="0071711D"/>
    <w:rsid w:val="00740461"/>
    <w:rsid w:val="007566F1"/>
    <w:rsid w:val="007577F6"/>
    <w:rsid w:val="00772C36"/>
    <w:rsid w:val="007817FA"/>
    <w:rsid w:val="00791F4C"/>
    <w:rsid w:val="007A1D9A"/>
    <w:rsid w:val="007D09C8"/>
    <w:rsid w:val="00857F61"/>
    <w:rsid w:val="008623E4"/>
    <w:rsid w:val="008920DD"/>
    <w:rsid w:val="00896952"/>
    <w:rsid w:val="008B26F8"/>
    <w:rsid w:val="008B3198"/>
    <w:rsid w:val="008C72F7"/>
    <w:rsid w:val="008F241F"/>
    <w:rsid w:val="008F5E5E"/>
    <w:rsid w:val="00967420"/>
    <w:rsid w:val="009A09BD"/>
    <w:rsid w:val="009B7E66"/>
    <w:rsid w:val="009D0F15"/>
    <w:rsid w:val="009F2D9D"/>
    <w:rsid w:val="009F610E"/>
    <w:rsid w:val="00A31BC0"/>
    <w:rsid w:val="00A614DA"/>
    <w:rsid w:val="00A83726"/>
    <w:rsid w:val="00A85D97"/>
    <w:rsid w:val="00A8635E"/>
    <w:rsid w:val="00AB3C0E"/>
    <w:rsid w:val="00AC2949"/>
    <w:rsid w:val="00B12373"/>
    <w:rsid w:val="00B44B35"/>
    <w:rsid w:val="00B6060F"/>
    <w:rsid w:val="00B7224A"/>
    <w:rsid w:val="00BC0197"/>
    <w:rsid w:val="00BC6322"/>
    <w:rsid w:val="00BD2A1F"/>
    <w:rsid w:val="00C03FF1"/>
    <w:rsid w:val="00C050F1"/>
    <w:rsid w:val="00C245CD"/>
    <w:rsid w:val="00C50EBF"/>
    <w:rsid w:val="00C754CA"/>
    <w:rsid w:val="00C819C9"/>
    <w:rsid w:val="00CA669F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F51629"/>
    <w:rsid w:val="00F67B4F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6454-3D68-4811-B849-D35E682F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E1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B14A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1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4E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1E7"/>
    <w:rPr>
      <w:rFonts w:ascii="Tahoma" w:hAnsi="Tahoma" w:cs="Tahoma"/>
      <w:sz w:val="16"/>
      <w:szCs w:val="16"/>
      <w:lang w:val="uk-UA" w:eastAsia="en-US"/>
    </w:rPr>
  </w:style>
  <w:style w:type="character" w:styleId="ab">
    <w:name w:val="Emphasis"/>
    <w:basedOn w:val="a0"/>
    <w:uiPriority w:val="20"/>
    <w:qFormat/>
    <w:rsid w:val="00740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9-19-015595-a" TargetMode="External"/><Relationship Id="rId13" Type="http://schemas.openxmlformats.org/officeDocument/2006/relationships/hyperlink" Target="https://prozorro.gov.ua/tender/UA-2023-09-15-003171-a" TargetMode="External"/><Relationship Id="rId18" Type="http://schemas.openxmlformats.org/officeDocument/2006/relationships/hyperlink" Target="https://vostorg.zakaz.ua/uk/products/ovochi-kapusta-ukrayina--vostorg000000292889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8-23-001057-a" TargetMode="External"/><Relationship Id="rId12" Type="http://schemas.openxmlformats.org/officeDocument/2006/relationships/hyperlink" Target="https://prozorro.gov.ua/tender/UA-2023-09-19-015595-a" TargetMode="External"/><Relationship Id="rId17" Type="http://schemas.openxmlformats.org/officeDocument/2006/relationships/hyperlink" Target="https://prozorro.gov.ua/tender/UA-2023-08-23-001057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zorro.gov.ua/tender/UA-2023-09-15-003171-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5-003171-a" TargetMode="External"/><Relationship Id="rId11" Type="http://schemas.openxmlformats.org/officeDocument/2006/relationships/hyperlink" Target="https://vostorg.zakaz.ua/uk/products/ovochi-buriak-ukrayina--vostorg00000029288972/" TargetMode="External"/><Relationship Id="rId5" Type="http://schemas.openxmlformats.org/officeDocument/2006/relationships/hyperlink" Target="https://prozorro.gov.ua/tender/UA-2023-09-19-015595-a" TargetMode="External"/><Relationship Id="rId15" Type="http://schemas.openxmlformats.org/officeDocument/2006/relationships/hyperlink" Target="https://prozorro.gov.ua/tender/UA-2023-09-19-015595-a" TargetMode="External"/><Relationship Id="rId10" Type="http://schemas.openxmlformats.org/officeDocument/2006/relationships/hyperlink" Target="https://prozorro.gov.ua/tender/UA-2023-08-23-001057-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9-15-003171-a" TargetMode="External"/><Relationship Id="rId14" Type="http://schemas.openxmlformats.org/officeDocument/2006/relationships/hyperlink" Target="https://vostorg.zakaz.ua/uk/products/ovochi-tsibulia-ukrayina--vostorg00000029289684/?gclid=EAIaIQobChMIscCL4-zvgQMVfJGDBx0miwmAEAQYBCABEgLm_v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3960</Words>
  <Characters>2258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Інна Олександрівна</cp:lastModifiedBy>
  <cp:revision>10</cp:revision>
  <cp:lastPrinted>2021-03-19T09:14:00Z</cp:lastPrinted>
  <dcterms:created xsi:type="dcterms:W3CDTF">2023-10-11T18:53:00Z</dcterms:created>
  <dcterms:modified xsi:type="dcterms:W3CDTF">2023-10-18T09:21:00Z</dcterms:modified>
</cp:coreProperties>
</file>